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6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Jozuego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Jozuego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Jozuego,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Jozuego, rzekąc: Mów synom Izraelowym a powiedz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przemówił do Jozuego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Pan do Jozuego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Jozuego: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Ісуса,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Jezusowi, synowi Nuna,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Jozuego,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2024-05-01T13:23:29Z</dcterms:modified>
</cp:coreProperties>
</file>