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Wyznaczcie sobie miasta schronienia, o których powiedziałem wam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Wyznaczcie sobie miasta schronienia, o których mówiłem wam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Oddzielcie sobie miasta ucieczki, o którychem mówił do was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Oddzielcie miasta zbiegów, o którychem mówił do was przez rękę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tymi słowy: Wyznaczcie sobie miasta schronienia,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Wyznaczcie sobie miasta azylu,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Wybierzcie sobie miasta ucieczki, o których wam mówiłem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Дайте міста для втечі, про які Я сказав до вас через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Oznaczcie sobie miasta schronienia, o których wam mówiłem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ʼWyznaczcie sobie miasta schronienia, o których mówiłem wam przez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2024-05-01T21:03:12Z</dcterms:modified>
</cp:coreProperties>
</file>