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jednej połowie plemienia Manassesa Mojżesz dał (dziedzictwo) w Baszanie, a drugiej jego połowie Jozue dał (dziedzictwo) wśród ich braci po zachodniej stronie Jordanu. A gdy Jozue odsyłał ich do ich namiotów, pobłogosławił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2024-05-04T21:01:24Z</dcterms:modified>
</cp:coreProperties>
</file>