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 Bóg, uczynił wszystkim tym narodom, usuwając je przed wami — bo właściwie to JAHWE, wasz Bóg,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JAHWE, wasz Bóg, uczynił wszystkim tym narodom ze względu na was, gdyż JAHWE, wasz Bóg,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widzieli wszystko, co uczynił Pan, Bóg wasz, wszystkim tym narodom przed obliczem waszem: bo Pan, Bóg wasz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widzicie wszystko, co uczynił JAHWE Bóg wasz wszytkim narodom okolicznym, jako sam walczył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Pan, Bóg wasz, uczynił na oczach was wszystkich tym ludom, ponieważ Pan, Bóg wasz,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Pan, Bóg wasz, ze względu na was uczynił wszystkim tym narodom, gdyż to Pan, Bóg wasz,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 Bóg, uczynił wszystkim tym narodom ze względu na was, ponieważ sam JAHWE, wasz Bóg,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wszystko, co JAHWE, wasz Bóg, uczynił wszystkim tym narodom ze względu na was, ponieważ sam JAHWE, wasz Bóg, wspierał was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 wszystko, co Jahwe, wasz Bóg, uczynił na waszych oczach tym wszystkim ludom, Jahwe to bowiem, wasz Bóg,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побачили те, що вчинив Господь Бог ваш всім цим народам перед вашим лицем, бо Господь Бог ваш Він той, що воював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 to wszystko, co WIEKUISTY, nasz Bóg, uczynił przed wami tym wszystkim ludom; bowiem WIEKUISTY, wasz Bóg, sam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JAHWE, wasz Bóg, uczynił ze względu na was wszystkim tym narodom, gdyż to JAHWE, wasz Bóg, walczył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2024-05-02T03:21:16Z</dcterms:modified>
</cp:coreProperties>
</file>