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z Panem całej ziemi przejdzie przed wami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2024-04-28T19:02:31Z</dcterms:modified>
</cp:coreProperties>
</file>