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więc weźcie sobie dwunastu mężczyzn z plemion** Izraela, po jednym na każde plemię,***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synów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2024-04-29T00:03:45Z</dcterms:modified>
</cp:coreProperties>
</file>