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niosący skrzynię Przymierza z JAHWE stali pewnie na suchym gruncie pośrodku Jordanu, a cały Izrael przeprawiał się po suchym gruncie, aż cały naród* ** zakończył przeprawę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przeprawy kapłani niosący skrzynię Przymierza z JAHWE stali na suchym gruncie w środku koryta rzeki. Po suchym gruncie przechodził też Izrael, aż jako cały naród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 się na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niosący arkę przymierza JAHWE stali pewnie na suchej ziemi pośrodku Jordanu, a wszyscy Izraelici szli po suchej ziemi, aż cały lud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którzy nieśli skrzynię przymierza Pańskiego, stali na suszy w pośród Jordanu porządnie, a wszyscy Izraelczycy szli po suszy, aż się lud wszystek przeprawił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szedł naprzeciwko Jerychowi, a kapłani, którzy nieśli skrzynię przymierza PANSKIEGO, stali na suchej ziemi w pośrzód Jordanu przepasani, aż wszytek lud przez suche łoże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niosący Arkę Przymierza Pańskiego stali mocno na suchym łożysku w środku Jordanu, a tymczasem cały Izrael szedł po suchej ziemi, aż wreszcie cały naród skończył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niosący Skrzynię Przymierza Pana stanęli pewnie na suchym gruncie pośrodku Jordanu, a cały Izrael przeprawiał się po suchej ziemi, aż wreszcie cały naród zakończył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przeprawiał się po suchej ziemi, a kapłani niosący Arkę Przymierza JAHWE stali mocno na suchej ziemi pośrodku Jordanu dopóty, dopóki cały naród nie zakończył przeprawy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Izrael szedł po suchym dnie, kapłani niosący Arkę Przymierza JAHWE stali nieruchomo pośrodku suchego koryta Jordanu, póki wszyscy ludzie się nie przeprawili.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zaś, którzy nieśli Arkę Przymierza Jahwe, stali nieporuszenie na suchym miejscu pośrodku Jordanu - podczas gdy cały Izrael szedł po suchym dnie, aż wszystek lud skończył przeprawę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священики, що несли кивот господнього завіту, на суші посеред Йордану. І всі ізраїльські сини перейшли по суші, доки не закінчив ввесь нарід переходити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łożysku Jardenu, na suchym miejscu wytrwale stali kapłani, którzy nieśli Arkę Przymierza WIEKUISTEGO; a cały Israel przeciągnął po suchym dnie, aż ogół ludu przeprawił się ostatecznie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kapłani niosący Arkę Przymierza JAHWE stali bez ruchu na suchej ziemi pośrodku Jordanu, gdy cały Izrael przeprawiał się po suchej ziemie dopóki cały naród nie zakończył przeprawy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&lt;x&gt;60 3:17&lt;/x&gt; Izrael po raz pierwszy w czasie wędrówki nazwany został narodem, ּ</w:t>
      </w:r>
      <w:r>
        <w:rPr>
          <w:rtl/>
        </w:rPr>
        <w:t>גֹוי</w:t>
      </w:r>
      <w:r>
        <w:rPr>
          <w:rtl w:val="0"/>
        </w:rPr>
        <w:t xml:space="preserve"> (goj).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2024-04-28T20:17:58Z</dcterms:modified>
</cp:coreProperties>
</file>