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natomiast Jozue powiedział: Podnieście skrzynię Przymierza i przejdźcie przed ludem. Podnieśli więc skrzynię Przymierza i poszli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2024-04-29T00:38:20Z</dcterms:modified>
</cp:coreProperties>
</file>