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Jozuego: Dzisiaj zacznę wywyższać cię* na oczach całego Izraela, by (ludzie) poznali, że jak byłem z Mojżeszem, tak będę i z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zaznaczać twoją ważność.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2024-04-29T00:39:15Z</dcterms:modified>
</cp:coreProperties>
</file>