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 niosącym skrzynię Przymierza: Gdy dojdziecie do samych wód Jordanu, to zatrzymajcie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przymierza: Gdy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Rozkażże ty kapłanom, niosącym skrzynię przymierza, i rzecz im: Gdy wnijdziecie w brzeg wód Jordańskich, w Jordanie 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rozkaż kapłanom, którzy niosą skrzynię przymierza, a rzecz im: Gdy wnidziecie w część wody Jordanu, stańcie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dasz następujące polecenie kapłanom niosącym Arkę Przymierza: Skoro dojdziecie do brzegu wód Jordanu, w Jordanie się zatrzymajcie.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wydasz kapłanom niosącym Arkę Przymierza taki rozkaz: Kiedy dojdziecie do brzegu wód Jordanu – w Jordanie się zatrzymacie.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daj to polecenie kapłanom niosącym Arkę Przymierza: «Gdy przyjdziecie nad brzeg Jordanu, zatrzymajcie się w jego wodach»”.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kapłanom, którzy niosą Arkę Przymierza, mówiąc im: Skoro dojdziecie do brzegu wód Jordanu, zatrzymajcie się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заповідж священикам, що несуть кивот завіту, кажучи: Як лише ввійдете в часть води Йордану, то станете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rozkażesz kapłanom, co niosą Arkę Przymierza, mówiąc im: Gdy dojdziecie do brzegu wód Jardenu – stańcie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daj polecenie kapłanom niosącym Arkę Przymierza, mówiąc: Skoro tylko dojdziecie do skraju wód Jordanu, macie się zatrzymać w Jordanieʼ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2024-04-29T00:54:29Z</dcterms:modified>
</cp:coreProperties>
</file>