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synów Izraela: Zbliżcie się tu i posłuchajcie słów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2024-04-29T04:59:46Z</dcterms:modified>
</cp:coreProperties>
</file>