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obozowali w Gilgal, urządzili tam Paschę. Uczynili to w czternastym dniu miesiąca,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rozbili obóz w Gilgal i obchodzili święto Paschy czternastego dnia tego miesiąca, wieczorem,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położyli się obozem synowie Izraelscy w Galgal, a obchodzili święto przejścia czternastego dnia miesiąca w wieczór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synowie Izraelowi w Galgalach, i czynili Fase czternastego dnia miesiąca ku wieczoru na polach Jerycho,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obozem Izraelici w Gilgal i tam obchodzili Paschę czternastego dnia miesiąca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rozłożyli się obozem w Gilgal, obchodzili Paschę czternastego dnia miesiąca wieczorem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rozłożyli się obozem w Gilgal i wieczorem czternastego dnia miesiąca, obchodzili Paschę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rozbili obóz w Gilgal, obchodzili Paschę czternastego dnia tego miesiąca, wieczorem, na nizinach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rozbili więc obóz w Gilgal i tu na polach Jerycha wieczorem, czternastego dnia miesiąca,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пасху в чотирнадцятому дні місяця від вечора, на заході від Єрихону, на другому боці Йордану,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synowie Israela obozowali w Gilgal, czternastego dnia miesiąca, wieczorem, na jerychońskich równinach złożyli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obozowali w Gilgal, i wieczorem czternastego dnia tego miesiąca zaczęli obchodzić Paschę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2024-04-30T17:58:01Z</dcterms:modified>
</cp:coreProperties>
</file>