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Nie,* gdyż jestem księciem wojska** JHWH; teraz przyszedłem.*** Wtedy Jozue upadł ze swoją twarzą ku ziemi, pokłonił mu się**** i powiedział do niego: Co mój pan rozkazuje swojemu słudze?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; wg G: Do niego, εἶπεν αὐτῷ,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21:22&lt;/x&gt;; &lt;x&gt;10 26:26&lt;/x&gt;; &lt;x&gt;70 4:2&lt;/x&gt;; &lt;x&gt;90 12:9&lt;/x&gt;; &lt;x&gt;340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23:20-33&lt;/x&gt;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pokłonił mu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2024-04-30T12:50:57Z</dcterms:modified>
</cp:coreProperties>
</file>