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(ich) obrzezał. (Otóż) cały lud, który wyszedł z Egiptu, (to jest) mężczyźni, wszyscy wojownicy, pomarli na pustyni, po drodze, gdy wyszli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2024-04-30T13:12:51Z</dcterms:modified>
</cp:coreProperties>
</file>