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nakazałem im strzec! Wzięli z tego, co było obłożone klątwą, ukradli to, skłamali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złamali także moje przymierze, które im nakazałem. Wzięli bowiem z tego, co przeklęte, ukradli, skłamali i schowali to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Izrael, i przestąpili przymierze moje, którem im przykazał; albowiem wzięli z rzeczy przeklętych, a ukradli je, i skłamali, i schowali je między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 i przestąpił przymierze moje, i wzięli z przeklęctwa, i pokradli, i skłamali, i skryli między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złamali przymierze, jakie z nimi zawarłem, wzięli sobie z tego, co było obłożone klątwą - ukradli to, zataili i schowali między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Naruszyli moje przymierze, które im narzuciłem. Wzięli nieco z tego, co było obłożone klątwą, ukradli, zataili i włączyli to do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ponieważ naruszyli Moje przymierze, które im nadałem, gdyż wzięli z rzeczy obłożonych klątwą, ukradli i potajemnie schowali wśród swych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popełnił grzech. Złamali przymierze, które z nimi zawarłem: przywłaszczyli sobie przedmioty obłożone klątwą - skradli je, zataili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zgrzeszył. Złamali Przymierze, które z nimi zawarłem, przywłaszczyli sobie [część] rzeczy obłożonych klątwą, ukradli je i potajemnie 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згрішив і переступив завіт, який Я їм заповів, і вкравши з проклятого, вклали до своїх скринь.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zgrzeszyli; przekroczyli Moje przymierze, które im powierzyłem, przywłaszczając sobie coś z zaklętego dobra. Nie tylko kradli, ale i zataili, oraz schowali to pomiędzy swoje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a także naruszyli moje przymierze, które im dałem jako nakaz; wzięli też nieco z tego, co było przeznaczone na zagładę, i ukradli, i zataili to, i włożyli między własne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2024-05-31T10:52:28Z</dcterms:modified>
</cp:coreProperties>
</file>