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wśród łupów jeden piękny, babiloński* płaszcz i dwieście sykli srebra, i jedną sztabę** złota wagi pięćdziesięciu sykli; zapragnąłem ich – i wziąłem je.*** Mam to teraz zakopane w ziemi wewnątrz mojego namiotu; srebro jest na spodzie.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wśród łupów jeden piękny, babiloński płaszcz, dwieście sykli srebra i jedną sztabę złota wagi pięćdziesięciu sykli. Zapragnąłem ich — i wziąłem 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one zakopane w ziemi wewnątrz mojego namiotu. Srebro jest na 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zobaczyłem wśród łupów piękny płaszcz babiloński, dwieście syklów srebra i pręt złota ważący pięćdziesiąt syklów, pożądałem ich i wziąłem je. Oto są one zakopane w ziemi, w środku mego namiotu, a srebro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między łupy płaszcz babiloński jeden, piękny, i dwieście syklów srebra, i pręt złoty jeden, pięćdziesiąt syklów ważący, i pożądałem tego, i wziąłem to, a oto, te rzeczy są zakopane w ziemi, w pośród namiotu mego, a srebro pod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ujźrzałem bowiem między korzyścią płaszcz karmazynowy barzo dobry i dwieście syklów srebra i pręt złoty pięćdziesiąt syklów ważący i ułakomiwszy się wziąłem, i skryłem w ziemi przeciw pośrzodku namiotu mego, i srebrom, wykopawszy ziemię, zakrył.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między łupem piękny płaszcz z Szinearus, dwieście syklóws srebra i pręt złoty wagi pięćdziesięciu syklów. Zapragnąłem ich i zabrałem je. Są one zakopane w ziemi na środku mego namiotu, a srebro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wśród łupów piękny płaszcz babiloński, dwieście sykli srebra i jedną sztabę złota wagi pięćdziesięciu sykli. Zapragnąłem ich i zabrałem je. Oto są one zakopane w ziemi w obrębie mojego namiotu, a srebro na 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Spostrzegłem wśród łupów piękny płaszcz z Szinearu, dwieście syklów srebra i sztabę złota o wadze pięćdziesięciu syklów. Zapragnąłem ich i je zabrałem. Są one ukryte w ziemi pośrodku mojego namiotu, a srebro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wśród łupów zobaczyłem piękny płaszcz z Szinearu, dwieście syklów srebra i sztabkę złota ważącą pięćdziesiąt syklów, wtedy zapragnąłem tych rzeczy i wziąłem je sobie. Są one zakopane w ziemi, na środku mojego namiotu, a srebro jest na samym spodzie”.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pomiędzy zdobyczą piękny płaszcz z Szinearu, dwieście syklów srebra i pręt złota ważący pięćdziesiąt syklów; złakomiłem się, zabrałem to i ukryłem w ziemi wewnątrz mego namiotu, a srebro najgłębiej.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 я в полоні багатобарвну гарну одіж і двісті дідрахмів срібла і одну золоту плитку пятдесяти дідрахм і, забажавши їх, я взяв, і ось вони сховані в землі в моїм шатрі, і срібло сховане під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Spostrzegłem między łupem piękny płaszcz z Szynearu, dwieście szekli srebra oraz złoty język wagi pięćdziesięciu szekli. Zapragnąłem tych rzeczy i je zabrałem; oto leżą w moim namiocie, zakopane w ziemi, a pieniądze są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zobaczyłem pośród łupu piękną urzędową szatę z Szinearu oraz dwieście sykli srebra i jedną złotą sztabę ważącą pięćdziesiąt sykli, zapragnąłem ich i je wziąłem; a oto są ukryte w ziemi pośrodku mego namiotu, pieniądze zaś pod spodem”.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babiloński, ׁ</w:t>
      </w:r>
      <w:r>
        <w:rPr>
          <w:rtl/>
        </w:rPr>
        <w:t>שִנְעָר</w:t>
      </w:r>
      <w:r>
        <w:rPr>
          <w:rtl w:val="0"/>
        </w:rPr>
        <w:t xml:space="preserve"> , lub: sumeryjski.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sztabę, </w:t>
      </w:r>
      <w:r>
        <w:rPr>
          <w:rtl/>
        </w:rPr>
        <w:t>לָׁשֹון</w:t>
      </w:r>
      <w:r>
        <w:rPr>
          <w:rtl w:val="0"/>
        </w:rPr>
        <w:t xml:space="preserve"> , lub: język.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Łup mógł być wart dorobku całego życia; biorąc pod uwagę przelicznik 1 sykl = 12 g, mielibyśmy 2,4 kg srebra i 0,6 kg złota.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2024-05-31T19:40:18Z</dcterms:modified>
</cp:coreProperties>
</file>