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wybici, jako obłożeni klątwą,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swej wyciągniętej z oszczepem ręki, dopóki wszyscy mieszkańcy Aj nie zostali wybici jako obłożeni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opuścił ręki, którą wyciągnął z oszczepem, aż zgładził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spuścił ręki swej, którą był podniósł z chorągwią, aż pobił wszystkie obywatele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spuścił ręki swej, którą był wzgórę podniósł; trzymając puklerz, aż pobito wszytkie obywatele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nie cofnął ręki, w której trzymał zakrzywiony nóż, dopóki nie zgładzono, na skutek obłożenia klątwą,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 wszyscy obłożeni klątwą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cofnął ręki, w której trzymał oszczep, dopóki nie sprawił, że wypełniła się klątwa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uniesionej ręki, w której trzymał oszczep, póki na skutek rzuconej klątwy nie wycięto w pień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opuścił wyciągniętej ręki, w której trzymał oszczep, dopóki nie wykonano klątwy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Jezus, syn Nuna, nie cofnął ręki, którą podniósł z lancą, dopóki nie spełnił zaklęcia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cofnął swej ręki z wyciągniętym oszczepem, dopóki wszystkich mieszkańców Aj nie wydał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2024-05-03T23:13:05Z</dcterms:modified>
</cp:coreProperties>
</file>