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0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sprawiedliwe u Boga odpłacić uciskającym was uciskiem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rzeczą słuszną ze strony Boga odpłacić uciskiem tym, którzy was uciskają,*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 ogóle sprawiedliwe u Boga oddać w zamian trapiącym was utrapienie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sprawiedliwe u Boga odpłacić uciskającym was uciskiem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18:7-8&lt;/x&gt;; &lt;x&gt;520 12:19&lt;/x&gt;; &lt;x&gt;580 3:25&lt;/x&gt;; &lt;x&gt;730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2024-04-19T11:41:00Z</dcterms:modified>
</cp:coreProperties>
</file>