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naszym słowom, przekazanym w tym liście, tego sobie zapamiętajcie i — żeby go zawstydzić — przestańcie się z nim zadawać.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posłucha naszych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liście, to zwróćcie na niego uwagę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jest nieposłuszny słowu naszemu przez list pisanemu, tego naznaczcie, a nie mieszajcie się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jest nieposłuszny słowu naszemu przez list, tego naznaczcie, a nie mieszajcie się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posłucha słów naszego listu, tego sobie zaznaczcie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nieposłuszny słowu naszemu, w tym liście wypowiedzianemu, baczcie na niego i nie przestawajcie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to zwróćcie na niego uwagę i odsuńcie się od niego,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słów naszego listu, zapamiętajcie go sobie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jest posłuszny naszemu słowu, zawartemu w tym liście, zauważcie takiego i nie przestawajcie z nim, by doznał zawstydzenia.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nie podporządkował się poleceniom zawartym w tym liście, zwróćcie na niego uwagę i odsuńcie się od niego, aby go zawstydzić.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zapamiętajcie go sobie i nie szukajcie jego towarzystwa, niech się zawstydzi!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хто не слухає нашого слова, що в посланні, - того затавруйте [і] не спілкуйтеся з ним, хай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jest posłuszny naszemu słowu przez list, tego sobie oznaczajcie oraz się z nim nie łączcie,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 na takiego, kto nie przestrzega tego, co mówimy w tym liście,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 jest posłuszny naszemu słowu przekazanemu w tym liście, miejcie go za naznaczonego, przestańcie z nim obcować, żeby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tych, którzy nie będą posłuszni poleceniom przekazanym w tym liście, i unikajcie ich, aby w ten sposób poczuli się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2024-05-12T00:36:23Z</dcterms:modified>
</cp:coreProperties>
</file>