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nieposłuszny naszemu słowu, (przekazanemu) w tym liście, tego sobie zaznaczcie, aby się z nim nie zadawać,* żeby go zawstydzić;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jest posłuszny słowu naszemu przez list, tego oznaczajcie sobie, nie mieszać się z nim, aby zawstydziłby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18:17&lt;/x&gt;; &lt;x&gt;530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2024-05-12T09:00:21Z</dcterms:modified>
</cp:coreProperties>
</file>