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4"/>
        <w:gridCol w:w="3164"/>
        <w:gridCol w:w="45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jak wroga uznawajcie ale napominajcie jak bratu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traktujcie go jak wroga, lecz napominajcie jak brata.*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jak nieprzyjaciela uznawajcie, ale kładźcie do rozumu jak bratu.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jak wroga uznawajcie ale napominajcie jak bratu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18:15&lt;/x&gt;; &lt;x&gt;590 5:14&lt;/x&gt;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2024-05-11T23:35:50Z</dcterms:modified>
</cp:coreProperties>
</file>