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tego polecenia* jest miłość** z czystego serca*** i dobrego sumienia,**** i nieobłudnej wiary,*****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koniec (tego) nakazu jest miłością z czystego serca, i sumienia dobrego i wiary nieobłudnej,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12:10&lt;/x&gt;; &lt;x&gt;520 13:10&lt;/x&gt;; &lt;x&gt;550 5:13-14&lt;/x&gt;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&lt;x&gt;230 73:1&lt;/x&gt;; &lt;x&gt;470 5:8&lt;/x&gt;; &lt;x&gt;620 2:22&lt;/x&gt;;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3:9&lt;/x&gt;; &lt;x&gt;610 4:2&lt;/x&gt;; &lt;x&gt;620 1:3&lt;/x&gt;; &lt;x&gt;630 1:15&lt;/x&gt;; &lt;x&gt;650 9:14&lt;/x&gt;; &lt;x&gt;670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5:6&lt;/x&gt;; &lt;x&gt;620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2024-03-28T13:09:25Z</dcterms:modified>
</cp:coreProperties>
</file>