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co przystoi* kobietom przyznającym sobie pobożność – w dobre czyny.**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co przystoi kobietom zalecającym się bogobojnością, poprzez dzieła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przystoi kobietom przyznającym sobie pobożność przez uczynki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14:34&lt;/x&gt;; &lt;x&gt;560 5:22&lt;/x&gt;; &lt;x&gt;630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2024-04-28T09:18:26Z</dcterms:modified>
</cp:coreProperties>
</file>