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Adam został zwiedziony, lecz kobieta, gdy została zwiedziona,* popadła w przestępstwo;**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nie został zwiedziony, zaś kobieta zwiedziona w przestępstwie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nie został zwiedziony zaś kobieta zostawszy zwiedziona w przestępstwie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zwiedziona, ἐξαπατηθεῖσα, l. całkowicie oszukana.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2024-04-28T05:19:52Z</dcterms:modified>
</cp:coreProperties>
</file>