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5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zbawiona zaś przez rodzenie dzieci jeśli pozostałyby w wierze i miłości i poświęceniu z rozsądkiem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szczęścia dozna* przez rodzenie (dzieci)** – gdy*** pozostaną**** w wierze, w miłości,***** w poświęceniu****** z umiarem.*******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Zostanie zbawiona zaś przez rodzenie dzieci, jeśli pozostaną w wierze, i miłości, i uświęceniu z rozsądkiem.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zbawiona zaś przez rodzenie dzieci jeśli pozostałyby w wierze i miłości i poświęceniu z rozsądkiem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natomiast szczęścia dozna l. szczęścić się zaś jej będzie, σωθήσεται, por. Powodzenia! σῴζεσθε, &lt;x&gt;610 2:15&lt;/x&gt; L; niewzięcie pod uwagę formy biernej i odczytywanie cz w sensie będzie zbawiona, tj. będzie zbawiona przez macierzyństwo, nastręcza trudności, bo czy kobiety nie będące matkami nie mogą dostąpić zbawienia? Cz σῴζω ozn. też uratowanie, wyzwolenie, uzdrowienie, spełnienie się, por. &lt;x&gt;490 8:50&lt;/x&gt;; &lt;x&gt;500 10:9&lt;/x&gt;;&lt;x&gt;500 11:12&lt;/x&gt;, robienie użytku ze zbawienia, por. &lt;x&gt;530 3:15&lt;/x&gt;; stąd: spełni się zaś w macierzyństwie, co pozostawałoby w zgodzie z Pawłową koncepcją sprawowania zbawienia (&lt;x&gt;570 2:12&lt;/x&gt;). Otóż o ile do zadań mężczyzn należy spełnianie się poza rodziną, o tyle do zadań kobiet, ze względu na porządek stworzenia – w rodzinie.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rodzenie dzieci, τεκνογονία, l. macierzyństwo.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gdy, ἐὰν : (1) zwykle jeśli, lecz zob. &lt;x&gt;500 12:32&lt;/x&gt;;&lt;x&gt;500 14:3&lt;/x&gt;; &lt;x&gt;690 2:28&lt;/x&gt; (&lt;x&gt;610 2:15&lt;/x&gt;L.); (2) oby tylko, jeśli to hbr. </w:t>
      </w:r>
      <w:r>
        <w:rPr>
          <w:rtl/>
        </w:rPr>
        <w:t>אִם</w:t>
      </w:r>
      <w:r>
        <w:rPr>
          <w:rtl w:val="0"/>
        </w:rPr>
        <w:t xml:space="preserve"> (im), zob. &lt;x&gt;230 81:9&lt;/x&gt;;&lt;x&gt;230 139:19&lt;/x&gt;.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gdy pozostaną, ἐὰν μείνωσιν, tzn.: (1) kobiety, nie dzieci, bo gdyby chodziło o wychowane dzieci, oznaczałoby to, że zbawienie matek jest uwarunkowane decyzjami dzieci! Ponadto τεκνογονία, tj. dzieciorództwo, macierzyństwo, występuje w lp, podczas gdy μείνωσιν domaga się rz w lm. W takim przypadku chodziłoby o uogólnienie, o odniesienie do wszystkich kobiet słów: spełni się zaś przez macierzyństwo (σωθήσεται δὲ διὰ τῆς τεκνογονίας ); por. hbr. jeśli pozostanie skromna tak na drodze wiary i miłości, jak i na drodze uświęcenia, by nią wiernie iść, ּ</w:t>
      </w:r>
      <w:r>
        <w:rPr>
          <w:rtl/>
        </w:rPr>
        <w:t>ובְדֶרְֶך הַּקֹדֶׁשּתֵיטִיב לָכֶת אִם צְנּועָה הִיאּובְמַעְּגְלֵי אֱמּונָה וְאַהֲבָה</w:t>
      </w:r>
      <w:r>
        <w:rPr>
          <w:rtl w:val="0"/>
        </w:rPr>
        <w:t xml:space="preserve"> SG, gdzie uogólnienie to zindywidualizowano; (2) oby pozostały – dzieci, nie kobiety, jeśli przyjąć znaczenie ἐὰν w hbr. sensie </w:t>
      </w:r>
      <w:r>
        <w:rPr>
          <w:rtl/>
        </w:rPr>
        <w:t>אִם</w:t>
      </w:r>
      <w:r>
        <w:rPr>
          <w:rtl w:val="0"/>
        </w:rPr>
        <w:t xml:space="preserve"> (im), zob. &lt;x&gt;230 81:9&lt;/x&gt;;&lt;x&gt;230 139:19&lt;/x&gt;.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&lt;x&gt;590 4:3-4&lt;/x&gt;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poświęceniu z umiarem, ἁγιασμῷ μετὰ σωφροσύνης, lub: w poświęceniu, z umiarem l. z rozsądkiem : jeśli druga część w. 15 odnosi się do kobiet, to oznaczałoby to, że kobiety pouczające mężów czyniły to z nierozsądnej gorliwości (&lt;x&gt;240 19:2&lt;/x&gt;); jeśli do dzieci, to chodzi o wychowanie dzieci na rozsądnych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2024-04-28T18:32:23Z</dcterms:modified>
</cp:coreProperties>
</file>