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zostałem ustanowiony heroldem* i apostołem** – prawdę mówię, nie kłamię*** – nauczycielem narodów**** ***** w wierze****** i prawdzie.*******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zostałem umieszczony ja herold i wysłannik* - prawdę mówię**, nie kłamię nauczyciel ludów*** w wierze i prawdzie.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heroldem, κῆρυξ, l. kaznodzieją; por. apostołem (&lt;x&gt;520 11:13&lt;/x&gt;), sługą (&lt;x&gt;520 15:16&lt;/x&gt;), więźniem (&lt;x&gt;560 3:1&lt;/x&gt;).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11:13&lt;/x&gt;; &lt;x&gt;550 2:8&lt;/x&gt;;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63:5&lt;/x&gt;; &lt;x&gt;290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Inne lekcje: "mówię w Pomazańcu"; "mówię Pomazaniec"; bez "prawdę mówię".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Lub: "pogan".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2024-04-28T00:09:28Z</dcterms:modified>
</cp:coreProperties>
</file>