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mogą się wykazać wspaniałą służbą, zyskują sobie piękną pozycję i wiele śmiałości w wierze,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służbę, zyskują sobie zaszczytny stopień i wielką śmiałość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by dobrze służyli, stopień sobie dobry zjednają i wielkie bezpieczeństwo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by dobrze posługowali, zjednają sobie stopień dobry i wielkie ufanie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skoro dobrze spełnili czynności diakońskie, zdobywają sobie zaszczytny stopień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służbę pełnili, zyskują sobie wysokie stanowisko i prawo występowania w sprawie wiary,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swoją służbę, zdobywają poważanie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posługę diakona, zdobywają sobie zaszczytną pozycję i wielką pewność w wierze,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którzy wiernie spełnili posługi, osiągają ów dobry poziom i wielką śmiałość w wierze opartej na 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ci, którzy dobrze pełnią służbę, zyskują sobie uznanie i odwagę głoszenia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sprawują posługę diakona, zdobywają sobie zaszczytny stopień oraz pełną ufność w wierze, którą oparli na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добрі служителі здобувають собі високий ступінь та велику відвагу щодо віри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służyli, pozyskują dla siebie piękny stopień oraz w wierze wielką swobodę wypowiedzi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służą jako szammaszim, zyskują sobie mocną pozycję i wielką śmiałość w ufności, która przychodzi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bowiem, którzy bardzo dobrze usługują, zyskują sobie wspaniałą pozycję i wielką swobodę mowy w wierze w związku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swoją służbę, zyskują szacunek u innych i umacniają swoją wiarę—coraz bardziej ufają bowiem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2024-05-21T01:23:05Z</dcterms:modified>
</cp:coreProperties>
</file>