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świeżo nawrócony, aby nadęty* nie ściągnął na siebie wyroku** diabła.***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nowo zasadzonym*, aby nie. poddawszy się próżności. w sąd wpadłby oszczercy**.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&lt;x&gt;610 1:20&lt;/x&gt;; lub: nie popadł pod karę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14:12-14&lt;/x&gt;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komentarzy ta ogrodnicza metafora oznacza neofitę, czyli świeżo nawróconego na wiarę, jest jednak możliwe, że oznacza ona w ogóle dorobkiewicza, nowobogackiego, świeżo upieczonego inteligenta itp. Od wyrazu "doglądający" w w. 2 do tego miejsca wypowiedź podporządkowana jest składni accusativus cum infinitivo, zależnej od "trzeba" (w. 2).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2024-05-21T07:43:54Z</dcterms:modified>
</cp:coreProperties>
</file>