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1"/>
        <w:gridCol w:w="57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zaś mu i świadectwo dobre mieć od tych z zewnątrz aby nie w zniewagę wpadłby i pułapkę oszczercy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powinien też mieć piękne świadectwo u ludzi z zewnątrz,* aby nie popadł w lekceważenie i sidła diabła.**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Trzeba zaś i świadczenie piękne mieć od (tych) z zewnątrz, aby nie w obelgę wpadłby i pułapkę oszczercy*.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zaś mu i świadectwo dobre mieć od (tych) z zewnątrz aby nie w zniewagę wpadłby i pułapkę oszczercy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Powinien natomiast cieszyć się dobrą opinią u ludzi spoza kościoła, aby nie spotkał się z lekceważeniem i nie wpadł w sidła diabła.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Musi też mieć dobre świadectwo od tych, którzy są na zewnątrz, żeby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ściągał na siebie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hańby i nie wpadł w sidła diabła.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Musi też mieć świadectwo dobre od obcych, aby nie wpadł w hańbę i w sidło potwarcy.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 też mieć dobre świadectwo od tych, którzy są obcymi, aby nie wpadł w urąganie i sidło diabelskie.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Powinien też mieć dobre świadectwo ze strony tych, którzy są z zewnątrz, ażeby się nie naraził na wzgardę i sidła diabelskie.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powinien też cieszyć się dobrym imieniem u tych, którzy do nas nie należą, aby nie narazić się na zarzuty i nie popaść w sidła diabelskie.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Powinien też mieć dobrą opinię wśród niewierzących, aby nie doznał zniewag i nie wpadł w sidła diabła.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Powinien też cieszyć się dobrą opinią u ludzi z zewnątrz, żeby nie narazić się na pogardę i nie wpaść w sidła diabelskie.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Powinien mieć nadto dobrą opinię u ludzi spoza [Kościoła], aby go nie dosięgnął jakiś zarzut i diabelskie sieci.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Powinien cieszyć się dobrą opinią także poza Kościołem, aby nie był narażony na zarzuty i diabelskie podstępy.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Powinien też mieć dobre świadectwo ze strony tych, którzy nie należą do nas, żeby nie dostał się na ludzkie języki i w sidła diabelskie.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Треба, щоб мав добре свідчення від сторонніх осіб, щоб не впав у зневагу і щоб не потрапив у сітку диявола.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jest słuszne, by miał także dobrą opinię u tych z zewnątrz, żeby nie wpadł na jakiś zarzut oraz w pułapkę tego oszczerczego.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musi być w poważaniu u ludzi z zewnątrz, aby nie przyniósł wstydu i nie wpadł w sidła Przeciwnika.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winien mieć bardzo dobre świadectwo od osób postronnych, żeby nie popadł w pohańbienie i w sidło Diabła.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Powinien też cieszyć się dobrą opinią u ludzi spoza kościoła, aby nie był przez nich o nic oskarżany i aby nie wpadł w pułapkę diabła.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8:21&lt;/x&gt;; &lt;x&gt;580 4:5&lt;/x&gt;; &lt;x&gt;670 2:12&lt;/x&gt;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Lekceważenie leżące u podstaw poczucia niższości, może prowadzić do wikłania się w akty pychy i brawury ściągające przykre skutki.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6:9&lt;/x&gt;; &lt;x&gt;620 2:26&lt;/x&gt;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Inaczej: "diabła".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2024-05-17T17:15:06Z</dcterms:modified>
</cp:coreProperties>
</file>