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przypominam 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rozpalić ogień ― daru łaski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tobie, przez ― nałożenie ― rąk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by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rozpalił na nowo* dar łaski Bożej, który jest w tobie przez nałożenie moich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przypominam, (by) ty rozpalać do żywości* dar** Boga, który jest w tobie przez nałożenie rąk mych;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(by)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przypominam ci: Rozpal na nowo dar łaski Bożej,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rozniecił dar Boży,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ci, abyś wzniecał dar Boży, który w tobie jest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napominam cię, abyś wzniecał łaskę Bożą, która jest w tobie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przypominam ci, abyś rozpalił na nowo charyzmat Boży, który jest w tobie od nałożenia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rozniecił na nowo dar łaski Bożej, którego udzieliłem ci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przypominam ci, abyś rozpalił na nowo charyzmat Boży,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przypominam ci, abyś rozpalił na nowo Boży dar łaski, który otrzymałeś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przypominam ci, abyś rozpalał dar Boga, który jest w tobie przez nałożenie moich 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zachęcam cię, abyś z zapałem rozwijał w sobie dar Ducha, jakiego Bóg ci udzielił, kiedy nałożyłem na ciebie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przypominam ci, żebyś na nowo rozpalił dar Boży, który otrzymałeś przez włożenie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тому пригадую тобі це, щоб ти розігрівав Божий дар, що є в тобі через покладання моїх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sprawy przypominam ci, abyś rozniecał dar Boga, który jest w tobie, z powodu nałożenia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przypominam ci, abyś rozniecił płomień daru Bożego, jaki otrzymałeś za pośrednictwem mojej s'michy.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tejże przyczyny przypominam ci, abyś rozniecał jak ogień dar Boży, który jest w tobie dzięki włożeniu na ciebie moich rąk: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ponownie pragnę cię zachęcić, abyś w pełni wykorzystał ten duchowy dar, który otrzymałeś od Boga, gdy położyłem na ciebie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 rozpalał do żywości".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charyzmat spełniania funkcji zwierzchnika gminy.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2024-04-25T15:35:29Z</dcterms:modified>
</cp:coreProperties>
</file>