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3065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który trudzi się rolnikowi trzeba najpierw z owoców otrzymywać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Rolnik, który się trudzi, powinien pierwszy korzystać z plonów.*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Trudzący się rolnik trzeba (jako) pierwszy (z) owoców otrzymywać*.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który trudzi się rolnikowi trzeba najpierw (z) owoców otrzymywać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"Trzeba, by trudzący się rolnik jako pierwszy otrzymywał z owoców".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2024-05-05T13:39:02Z</dcterms:modified>
</cp:coreProperties>
</file>