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27"/>
        <w:gridCol w:w="36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wiedz, że w ostatnich dniach nastaną czasy niebezpieczne,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wiedz że w ostatnich dniach nastaną pory groźne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wiedz,* że w dniach ostatecznych** *** nastaną czasy trudne:****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wiedz, że w ostatnich dniach nastaną czasy uciążliwe: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wiedz że w ostatnich dniach nastaną pory groźne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 o tym, że w dniach ostatecznych nastaną trudne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wiedz, że w ostatecznych dniach nastaną trudne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wiedz, iż w ostateczne dni nastaną czasy trudne.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wiedz to, iż w ostatnie dni nastaną czasy niebezpieczne.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wiedz o tym, że w dniach ostatnich nastaną chwile trudne.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wiedz, że w dniach ostatecznych nastaną trudne czasy: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wiedz, że w dniach ostatecznych nadejdą czasy trudne.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że w dniach ostatecznych nadejdą ciężkie chwile.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 tym pamiętaj, że w ostatnich dniach nastaną chwile trudne.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Powinieneś wiedzieć, że ciężkie czasy nastaną, gdy zbliży się koniec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wiedz, że w ostatecznych czasach nastaną trudne chwile.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Знай же, що в останні дні настануть тяжкі часи.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wiedz, że w ostatnich dniach nastaną czasy trudne do zniesienia.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zrozum, że w acharit-hajamim nadejdą ciężkie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wiedz, iż w dniach ostatnich nastaną krytyczne czasy trudne do zniesienia.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Musisz wiedzieć, że w czasach ostatecznych nadejdą trudne chwile.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Jeśli  Tymoteusz  nie  wiedział  o  tym, może to ozn., że dar prorokowania nie funkcjonował u niego tak, jak u Pawła.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dni ostateczne, ἐσχάται ἡμέραι, por. u kresu tych dni, ἐσχάτου τῶν ἡμερῶν w &lt;x&gt;650 1:2&lt;/x&gt;. Paweł uważał, że żyje w dniach ostatecznych (w. 5), choć o ich nastaniu mówi w czasie przyszłym; swoją nadzieję na rychłe przyjście Jezusa wyraża w &lt;x&gt;590 4:15-18&lt;/x&gt;, a świadomość cząstkowości swojego poznania w &lt;x&gt;530 13:9&lt;/x&gt;.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4:1&lt;/x&gt;; &lt;x&gt;680 3:3&lt;/x&gt;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czasy trudne, καιροὶ χαλεποί, lub: niebezpieczne (por. &lt;x&gt;470 8:28&lt;/x&gt;).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&lt;x&gt;620 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2024-04-29T14:24:24Z</dcterms:modified>
</cp:coreProperties>
</file>