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7"/>
        <w:gridCol w:w="4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trwaj w których nauczyłeś się i uznałeś za godne zaufania, wiedząc od kogo nauczyłeś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pozostań w których nauczyłeś się i zostałeś przekonany wiedząc od kogo nauczyłeś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o czym zostałeś przekonany, wiedząc, od kogo się (tego) nauczyłeś,*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trwaj, w których nauczyłeś się i zostałeś uznany godnym wiary, wiedząc, od jakich nauczyłeś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pozostań w których nauczyłeś się i zostałeś przekonany wiedząc od kogo nauczyłeś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kogo l. skąd, tj. od Pawła, od babki, od matki, z Pism Świętych.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2024-04-29T15:49:39Z</dcterms:modified>
</cp:coreProperties>
</file>