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niemowlęctwa święte pisma znasz, ― mogące ciebie uczynić mądrym ku zbawieniu przez wiarę ― w 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maleńkości znasz Pisma święte,* które mogą obdarzyć cię mądrością** ku zbawieniu przez wiarę w 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od niemowlęcia* poświęcone pisma znasz, mogące cię uczynić mądrym ku zbawieniu przez wiarę, (tę) w Pomazańcu Jezusie.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zwłaszcza, że od dziecka znasz Pisma święte, które mogą cię obdarzyć mądrością — dla zbawienia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dziecka znasz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wyćwiczyć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mogą cię nauczyć mądrości wiodącej ku zbawieniu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dzieciństwa znasz Pisma święte, które cię mogą obdarzyć mądrością ku zbawieniu przez wiarę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dzieciństwa znasz przecież Pisma święte, które mogą cię nauczyć mądrości wiodącej ku zbawieniu dzięki 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dzieciństwa znasz Pisma święte, które mogą napełnić cię mądrością prowadzącą do zbawienia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od dzieciństwa znasz święte Pisma. One potrafią ciebie pouczyć, jak osiągać zbawienie dzięki wierze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dzieciństwa znasz Pismo Święte, które może pouczyć cię o tym, że ocalenie zyskasz przez wiarę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dlatego, że od dziecka, znasz Pisma święte, które mogą ci dać mądrość, prowadzącą do zbawienia przez wiarę, jaką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змолоду знаєш Священне Писання, що може тебе зробити мудрим для спасіння вірою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dzieciństwa znasz Pisma Święte, mogące cię uczynić mądrym ku zbawieniu przez wiarę, tą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pamiętając też, że od dzieciństwa znasz Pismo Święte, które może ci dać mądrość prowadzącą do wyzwolenia dzięki ufności złożonej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najwcześniejszego dzieciństwa znasz święte pisma, które mogą cię uczynić mądrym ku wybawieniu przez wiarę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dziecka poznawałeś bowiem Pismo Święte. Ono zaś daje mądrość, dzięki której człowiek może uwierzyć Chrystusowi Jezusowi i zostać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Święte, ἱερὰ γράμματα; synonim l. część składowa γραφή (&lt;x&gt;620 3:16&lt;/x&gt;) obok proroków i Psalmów (&lt;x&gt;530 15:3-4&lt;/x&gt;); w &lt;x&gt;500 5:47&lt;/x&gt; ozn. pisma Mojżesza (εἰ δὲ τοῖς ἐκείνου γράμμασιν οὐ πιστεύετε, πῶς τοῖς ἐμοῖς ῥήμασιν πιστεύσετε ) i zestawione są z wypowiedziami Jezusa; w NP ozn. też zaświadczenia o należności (&lt;x&gt;490 21:6&lt;/x&gt;) i listy (&lt;x&gt;510 28:21&lt;/x&gt;); Litera, γράμμα, przeciwstawiona jest Duchowi w &lt;x&gt;540 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Pisma Święte mogą nas obdarzyć mądrością ku zbawieniu; samego zbawienia dostępujemy dzięki wierze w Chrystusa Jezusa (&lt;x&gt;500 5:39-40&lt;/x&gt;).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4:6&lt;/x&gt;; &lt;x&gt;230 119:98-99&lt;/x&gt;; &lt;x&gt;500 5:39&lt;/x&gt;; &lt;x&gt;620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hiperboliczne. Sens: od dzieciństwa.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2024-04-29T08:46:30Z</dcterms:modified>
</cp:coreProperties>
</file>