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niemowlęctwa święte pisma znasz, ― mogące ciebie uczynić mądrym ku zbawieniu przez wiarę ― w 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ponieważ od maleńkości znasz Pisma święte,* które mogą obdarzyć cię mądrością** ku zbawieniu przez wiarę w 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od niemowlęcia* poświęcone pisma znasz, mogące cię uczynić mądrym ku zbawieniu przez wiarę, (tę) w Pomazańcu Jezusie.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od niemowlęcia święte Pisma znasz mogące ciebie uczynić mądrym ku zbawieniu przez wiarę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Święte, ἱερὰ γράμματα; synonim l. część składowa γραφή (&lt;x&gt;620 3:16&lt;/x&gt;) obok proroków i Psalmów (&lt;x&gt;530 15:3-4&lt;/x&gt;); w &lt;x&gt;500 5:47&lt;/x&gt; ozn. pisma Mojżesza (εἰ δὲ τοῖς ἐκείνου γράμμασιν οὐ πιστεύετε, πῶς τοῖς ἐμοῖς ῥήμασιν πιστεύσετε ) i zestawione są z wypowiedziami Jezusa; w NP ozn. też zaświadczenia o należności (&lt;x&gt;490 21:6&lt;/x&gt;) i listy (&lt;x&gt;510 28:21&lt;/x&gt;); Litera, γράμμα, przeciwstawiona jest Duchowi w &lt;x&gt;540 3:6&lt;/x&gt;.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Pisma Święte mogą nas obdarzyć mądrością ku zbawieniu; samego zbawienia dostępujemy dzięki wierze w Chrystusa Jezusa (&lt;x&gt;500 5:39-40&lt;/x&gt;).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4:6&lt;/x&gt;; &lt;x&gt;230 119:98-99&lt;/x&gt;; &lt;x&gt;500 5:39&lt;/x&gt;; &lt;x&gt;620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Wyrażenie hiperboliczne. Sens: od dzieciństwa.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2024-04-29T12:39:06Z</dcterms:modified>
</cp:coreProperties>
</file>