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01"/>
        <w:gridCol w:w="45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naturalnego uczucia, nieprzejednani, oszczerczy, niepohamowani, nieoswojeni, niekochający tego co dobre,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pozbawieni serca nieprzejednani oszczerczy niepowściągliwi nieoswojeni niekochający tego co dobre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nieczuli, nieprzejednani, oszczerczy,* niepohamowani, nieposkromieni,** niedobrzy,***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nieluby, nieubłagani, oszczerczy. nieopanowani. nieoswojeni*. nie kochający dobra,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pozbawieni serca nieprzejednani oszczerczy niepowściągliwi nieoswojeni niekochający tego, co dobre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nieczuli, nieprzejednani, skorzy do oszczerstw, niepohamowani, okrutni, gardzący tym, co dobre,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naturalnej miłości, niedotrzymujący słowa, oszczercy, niepowściągliwi, okrutni, niemiłujący dobrych;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przyrodzonej miłości, przymierza nie trzymający, potwarcy, niepowściągliwi, nieskromni, dobrych nie miłujący,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miłości przyrodzonej, bez pokoju, potwarcy, niepowściągliwi, nieskromni, bez dobrotliwości,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serca, bezlitośni, miotający oszczerstwa, niepohamowani, bez uczuć ludzkich, nieprzychylni,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serca, nieprzejednani, przewrotni, niepowściągliwi, okrutni, nie miłujący tego, co dobre,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nieczuli, bezlitośni, rzucający oszczerstwa, nieopanowani, gwałtowni, niemiłujący dobra,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nieczuli, nieustępliwi, rzucający oszczerstwa, nieopanowani, okrutni, nienawidzący dobra,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nieczuli, nieprzejednani, oszczerczy, nieopanowani, nieokrzesani, nieżyczliwi dobru,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bez serca, nieprzejednani, przewrotni, nieopanowani, okrutni, nienawidzący dobra,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serca, zawzięci, oszczerczy, gwałtowni, okrutni, nienawidzący dobra,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недружелюбними, непримиренними, злочинними, розбещеними, жорстокими, недобролюбними,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serca, nieubłagani, oszczerczy, nieopanowani, dzicy, nie kochający dobra,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serca, nieprzejednani, potwarcy, nieopanowani, okrutni, nienawidzący dobra,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wyzuci z naturalnego uczucia, nieskłonni do jakiejkolwiek ugody, oszczercy, nie panujący nad sobą, zajadli, nie miłujący dobroci,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nieczuli, nieustępliwi, fałszywi, nieopanowani, okrutni i nienawidzący dobra.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oszczerczy, διάβολοι, l. oskarżycielscy, obwiniający.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okrutni, zdziczali.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niedobrzy, ἀφιλάγαθοι, l. nieprzyjaźni dobru, niezamiłowani w tym, co dobre.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Metafora zoologiczna. Jej sens: dzicy, niewychowani, wulgarni, nieokrzesani.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2024-04-29T09:15:03Z</dcterms:modified>
</cp:coreProperties>
</file>