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utrzymujący pozór pobożności ― zaś mocy jej którzy wypierają się;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pozór pobożności,* lecz zapierający się jej mocy** – i tych unikaj.***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ukształtowanie nabożności, zaś moc jej (odrzucili); i (od) tych odwracaj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pozornie pobożni (ἔχοντες μόρφωσιν εὐσεβείας τὴν δὲ δύναμιν αὐτῆς ἠρνημένοι ). Prawdziwa pobożność łączy się z mocą, podobnie jak ewangelia, &lt;x&gt;520 1:16-17&lt;/x&gt;.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&lt;x&gt;520 2:20-23&lt;/x&gt;; &lt;x&gt;630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&lt;x&gt;610 6:11&lt;/x&gt;; &lt;x&gt;620 2:16&lt;/x&gt;;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2024-04-29T16:05:07Z</dcterms:modified>
</cp:coreProperties>
</file>