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4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wyratuje mnie Pan z każdego dzieła niegodziwego i zbawi do Królestwa Jego niebiańskiego 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Uratuje mnie Pan od wszelkiego dzieła złego i zbawi* dla królestwa swego niebieskiego; Jemu niech będzie chwała na wieki wieków.**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Wyciągnie mię Pan z każdego dzieła niegodziwego i zbawi do królestwa Jego*, (tego) niebieskiego, któremu** chwała na wieki wieków. Amen.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wyratuje mnie Pan z każdego dzieła niegodziwego i zbawi do Królestwa Jego niebiańskiego 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Pan mnie ochroni przed wszystkimi wrogimi zakusami i zbawi dla swego Królestwa w niebie. Jemu niech będzie chwała — na zawsze.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Wyrwie mnie też Pan ze wszelkiego złego uczynku i zachowa dla swojego królestwa niebieskiego. 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wyrwie mię Pan z każdego uczynku złego i zachowa do królestwa swego niebieskiego; 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mię Pan od wszelakiego uczynku złego i zachowa do królestwa swego niebieskiego - 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 mnie Pan od wszelkiego złego czynu i ocali mnie, przyjmując do swego królestwa niebieskiego; 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Wyrwie mnie Pan ze wszystkiego złego i zachowa dla Królestwa swego niebieskiego; jemu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Wyrwie mnie Pan z każdej złej sytuacji i wybawi dla swojego Królestwa niebiańskiego. 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wyrwie mnie z każdej zasadzki i doprowadzi bezpiecznie do swojego królestwa niebieskiego. 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Ochroni mię Pan przed każdym złym czynem i uratuje dla swojego królestwa niebieskiego. Jemu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wyrwie mnie Pan ze wszelkiego zła i zachowa dla swojego niebiańskiego Królestwa. Niech mu będzie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Wyrwie mnie Pan z każdej zasadzki złych ludzi i ocali dla swojego królestwa niebieskiego. Jemu chwała 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[І] Господь визволить мене від усякого лихого діла і спасе для свого Небесного Царства. Йому слава на віки вічні.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 mnie Pan od każdego niegodziwego uczynku oraz zachowa dla jego królestwa; 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ocali mnie z każdej niegodziwej napaści i doprowadzi bezpiecznie do swego Królestwa niebieskiego. Jemu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mnie wyzwoli od każdego niegodziwego uczynku i wybawi do swego niebiańskiego królestwa: 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zawsze wybawia mnie z każdej opresji i w końcu doprowadzi mnie do swojego królestwa w niebie. Jemu niech będzie wieczna chwała.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uratuje, tj. zachowa przy życiu dla dalszego głoszenia Królestwa. Taka myśl byłaby spójna z podejściem apostoła do życia, zob. &lt;x&gt;570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11:36&lt;/x&gt;; &lt;x&gt;520 16:27&lt;/x&gt;; &lt;x&gt;650 13:21&lt;/x&gt;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Zaimek ten odnosi się do "Pan".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2024-05-03T14:43:32Z</dcterms:modified>
</cp:coreProperties>
</file>