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3"/>
        <w:gridCol w:w="3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zważali na Judejskie mity i przykazania ludzi odwracających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ku judejskim baśniom i przykazaniom ludzi odwracających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zważali na żydowskie mity* oraz przykazania ludzi,** którzy odwracają się od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zajmując się* judejskimi bajkami i przykazaniami ludzi odwracającymi od siebie** prawdę.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ku judejskim baśniom i przykazaniom ludzi odwracających się 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&lt;x&gt;610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15:9&lt;/x&gt;; &lt;x&gt;580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4:3&lt;/x&gt;; &lt;x&gt;620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"lgnąc do".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"odwracającymi się 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2024-04-17T16:03:34Z</dcterms:modified>
</cp:coreProperties>
</file>