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64"/>
        <w:gridCol w:w="43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gościnny, kochający dobro, rozsądny, sprawiedliwy, święty, zdyscyplinowany,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gościnny kochający to co dobre rozsądny sprawiedliwy świątobliwy opanowany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gościnny,* ** przyjazny temu, co dobre,*** **** rozsądny, sprawiedliwy, ofiarny,***** zdyscyplinowany,******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gościnnym, kochającym dobro, rozsądnym, sprawiedliwym, świątobliwym, wstrzemięźliwym,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gościnny kochający to, co dobre rozsądny sprawiedliwy świątobliwy opanowany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gościnny, φιλόξενος, por. &lt;x&gt;670 4:9&lt;/x&gt;, lub: przyjazny obcym.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12:13&lt;/x&gt;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przyjazny temu, co dobre, φιλάγαθος, lub: zamiłowany w tym, co dobre.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&lt;x&gt;620 3:3&lt;/x&gt;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ofiarny, ὅσιος, lub: zdolny i gotów do poświęceń.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zdyscyplinowany, ἐγκρατής, lub: opanowany.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2024-04-25T04:11:29Z</dcterms:modified>
</cp:coreProperties>
</file>