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3"/>
        <w:gridCol w:w="3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wywołującego rozłamy* ** po pierwszym i drugim ostrzeżeniu*** unikaj,****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Odszczepieńczego człowieka po jednym i drugim włożeniu do rozumu* odsuwaj,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Człowieka wywołującego rozłamy, αἱρετικὸν ἄνθρωπον, lub: człowieka rozłamowego, heretyka.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16:17&lt;/x&gt;; &lt;x&gt;600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upomnieniu.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2024-04-27T07:05:15Z</dcterms:modified>
</cp:coreProperties>
</file>