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14"/>
        <w:gridCol w:w="46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nikomu nie bluźnili, nie spierającymi się byli,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[ale]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uprzejmymi, wszelką okazując łagodność względem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bluźnić unikający sporów być życzliwi całą ukazujący łagodność względem wszystkich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nie bluźnić, nie wdawać się w spory, być uprzejmi, wszystkim ludziom okazujący wszelką łagodność.*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(o) nikim krzywdząco mówić, niewojowniczymi być, życzliwymi, całą okazującymi* delikatność względem wszystkich ludzi.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bluźnić unikający sporów być życzliwi całą ukazujący łagodność względem wszystkich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nikogo nie znieważają, unikają sporów, będą uprzejmi i wszystkim ludziom okazują pełną łagodność.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Nikomu nie ubliżali, nie byli kłótliwi,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uprzejmi, okazujący wszelką łagodność wobec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Nikogo nie lżyli, byli niezwadliwymi, ale układnymi, okazując wszelką skromność przeciwko wszystkim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nikogo nie bluźnili, nie zwadliwymi byli, ale skromnymi, wszelką łagodność okazując przeciwko wszem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nikogo nie lżyć, unikać sporów, odznaczać się uprzejmością, okazywać każdemu człowiekowi wszelką łagodność.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 nikim źle nie mówili, nie byli kłótliwi, ale ustępliwi, okazujący wszelką łagodność wszystkim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nikomu nie ubliżali, byli nastawieni pokojowo, życzliwie i okazywali wszelką delikatność wobec każdego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nikomu nie ubliżają i unikają kłótni. Niech będą życzliwi i pełni delikatności względem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 o nikim źle nie mówili, by kłótni unikali, by byli łagodni, odnosząc się do wszystkich ludzi z wielką uprzejmością.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o nikim nie mówią źle, niech nie będą kłótliwi, ale zrównoważeni i życzliwi ludziom.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nikomu nie ubliżali, nie byli kłótliwi, ale łagodni i zawsze uprzejmi dla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нікого не гудили, не були сварливими, а були тихими, виявляючи повну лагідність до всіх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nikim nie mówić krzywdząco; być niewojowniczymi, należytymi, okazującymi wszelką życzliwość względem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nikogo nie spotwarzali, unikali kłótni, okazywali życzliwość i byli grzeczni względem każdego.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o nikim nie mówili krzywdząco, nie byli wojowniczy, żeby byli rozsądni, przejawiając wszelką łagodność wobec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mówią źle o innych ludziach i nie wywołują kłótni, ale niech będą dla wszystkich życzliwi i uprzejmi.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krytykanctwo przychodziło Kreteńczykom łatwiej niż postawa twórcza, por. &lt;x&gt;630 1:12&lt;/x&gt;. Nowi ludzie powinni wpływać na otoczenie tak, jak to wynika z przypowieści Jezusa, zob. &lt;x&gt;470 13:33&lt;/x&gt;.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4:5&lt;/x&gt;; &lt;x&gt;610 3:3&lt;/x&gt;; &lt;x&gt;620 2:24-25&lt;/x&gt;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"podporządkowywać się (...) okazującymi" - składniej: "by panowaniom, władzom podporządkowywali się, słuchali władzy, do każdego dzieła dobrego gotowymi byli, o nikim krzywdząco nie mówili, niewojowniczymi byli, życzliwymi, całą okazującymi delikatność".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2024-04-27T05:30:02Z</dcterms:modified>
</cp:coreProperties>
</file>