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3"/>
        <w:gridCol w:w="4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uznawszy za sprawiedliwych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Owego łasce, dziedzicami stali się według nadziei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zostawszy uznanymi za sprawiedliwych w Tego łasce dziedzice stalibyśmy się według nadziei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usprawiedliwieni Jego łaską,* stali się dziedzicami** według nadziei życia wiecznego.***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dawszy się uznać za sprawiedliwych Jego łasce, dziedzicami stalibyśmy się według nadziei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zostawszy uznanymi za sprawiedliwych (w) Tego łasce dziedzice stalibyśmy się według nadziei życia wiecznego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3:24&lt;/x&gt;; &lt;x&gt;520 5:15&lt;/x&gt;; &lt;x&gt;550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8:17&lt;/x&gt;; &lt;x&gt;550 3:29&lt;/x&gt;; &lt;x&gt;550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1:16&lt;/x&gt;; &lt;x&gt;630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2024-04-27T09:49:32Z</dcterms:modified>
</cp:coreProperties>
</file>