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0"/>
        <w:gridCol w:w="3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tobie nieużytecznym, teraz zaś i tobie i mnie użytecznym,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ci nieprzydatnego teraz zaś ci i mnie pożytecznego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tobie nieużytecznym, a teraz i tobie, i mnie użytecznym,*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niegdyś ci niedogodnego, teraz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i mnie bardzo dogodnego,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niegdyś ci nieprzydatnego teraz zaś ci i mnie pożytecznego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Warto zwrócić uwagę na grę słów: użyteczny – nieużyteczny (Ὀνήσιμος – ἄχρηστον – εὔχρηστον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2024-04-25T22:40:30Z</dcterms:modified>
</cp:coreProperties>
</file>