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sługę, ale więcej niż sługę, brata ukochanego, najbardziej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mnie, jak daleko zaś więcej tobie i w ciele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sługę,* bo jako ukochanego brata,** szczególnie dla mnie, a tym bardziej dla ciebie, zarówno w ciele, jak i w Panu.***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jako niewolnika, ale bardziej niewolnika: brata umiłowanego, najbardziej (dla) mnie, jak wielce zaś bardziej (dla) ciebie i w ciele, i w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4:9&lt;/x&gt;; &lt;x&gt;610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Nowe  narodzenie  czyni  nas  prawdziwymi  braćmi  i  siostrami.  Słowa  te  streszczają Chrystusową postawę wobec niewolnictwa tamtych czasów.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6:5&lt;/x&gt;; &lt;x&gt;580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2024-04-16T07:24:02Z</dcterms:modified>
</cp:coreProperties>
</file>