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― wspólnota ― wiary twojej skuteczna stała się w poznaniu wszelkiego dobra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nas względem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wspólnota twojej wiary* mogła stać się czynna w (dogłębnym) poznaniu** wszelkiego dobra, które (jest) w nas*** ze względu**** na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wspólnota wiary twej sprawna stałaby się przez uznanie każdego dobra. (tego) w nas* względem Pomazańca;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twój udział w wierze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owocował głębokim poznaniem wszelkiego dobra, które jest w 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Modlę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udzielenie twojej wiary doprowadziło do poznania wszelkiego dobra, które jest w was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społeczność wiary twojej była skuteczna ku poznaniu wszystkiego dobrego, które w was jest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społeczność wiary twej stała się jawna w poznaniu wszego dobrego uczynku, które jest w was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twój udział w wierze okazał się twórczy w głębszym poznaniu wszelkiego dobrego czynu, [jaki jest do spełnienia] wśród was dla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twoja, którą wyznajesz wespół z nami, pogłębiła poznanie wszelkich dobrodziejstw, jakie mamy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twój udział w wierze doskonalił się przez poznawanie każdego dobra, które jest w nas i prowadzi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wspólna wiara doprowadzi cię do poznania wszelkiego dobra, które jest w nas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spotkanie się z twoją wiarą owocowało poznaniem całego dobra, które [już jest] w nas dla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Modlę się o to, aby wspólna wiara, twoja i nasza, pomogła nam zrozumieć, jak wiele dobrego zawdzięczamy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twój udział w wierze doprowadził cię do głębszego poznania wszelkiego dobra, które jest wśród nas, ku chwale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спільність твоєї віри була діяльною в пізнанні всього добра, що в нас в [Ісусі]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wspólnota twej wiary stała się sprawna względem Jezusa Chrystusa, przez poznanie wszystkiego odpowiedniego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wspólnota oparta na twoim oddaniu zrodziła pełne zrozumienie każdej dobrej rzeczy, jaka należy do nas w jedności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współudział twej wiary zaczął oddziaływać przez to, że uznajesz wszystko, co wśród nas dobre w związku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też Boga, aby twoja wiara udzieliła się również tym, którzy są z tobą—aby oni także mogli zobaczyć to wspaniałe duchowe bogactwo, darowane nam przez Chrystusa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wspólnota wiary, κοινωνία τῆς πίστεώς, lub: (1) wspólna wiara; (2) wsparcie płynące z wiary; (3) dzielenie się wiarą; (4) twój wkład we wspólnotę wiary, &lt;x&gt;640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1:9&lt;/x&gt;; 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nas, ἡμῖν, A (V); was, ὑμῖν, P 61 (700) </w:t>
      </w:r>
      <w:r>
        <w:rPr>
          <w:rtl/>
        </w:rPr>
        <w:t>א</w:t>
      </w:r>
      <w:r>
        <w:rPr>
          <w:rtl w:val="0"/>
        </w:rPr>
        <w:t xml:space="preserve"> (IV), w l; &lt;x&gt;640 1:6&lt;/x&gt;L.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względem, z powodu, por. εἰς w &lt;x&gt;470 12:41&lt;/x&gt;.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Za P 61 (700) </w:t>
      </w:r>
      <w:r>
        <w:rPr>
          <w:rtl/>
        </w:rPr>
        <w:t>א</w:t>
      </w:r>
      <w:r>
        <w:rPr>
          <w:rtl w:val="0"/>
        </w:rPr>
        <w:t xml:space="preserve"> (IV); Jezusa, Ἰησοῦν, dod. </w:t>
      </w:r>
      <w:r>
        <w:rPr>
          <w:rtl/>
        </w:rPr>
        <w:t>א 2</w:t>
      </w:r>
      <w:r>
        <w:rPr>
          <w:rtl w:val="0"/>
        </w:rPr>
        <w:t xml:space="preserve"> (IV), w s. To, co mamy w Chrystusie, poznajemy nie samym rozumem, ale przez rozum i wiarę – na drogach życia wiary. Gdy napotkasz w Piśmie Świętym obietnicę, proś, by Pan dał ci zrozumieć jej sens, następnie zaufaj jej prawdzie i czekaj w modlitwie, aż On ją wypełni.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"w nas": "w was": bez "w 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2024-03-28T19:45:19Z</dcterms:modified>
</cp:coreProperties>
</file>