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Cień bowiem mając Prawo mających nastąpić dobrych nie sam obraz spraw co rok tymi samymi ofiarami które przynoszą na ciągłe nigdy może podchodzących uczynić doskonałymi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bowiem, mając cień przyszłych dóbr, a nie sam obraz rzeczy,* przez te same ofiary, które składają stale co roku, w ogóle nie może udoskonalić składających.**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Cień bowiem mając Prawo mających nastąpić dóbr, nie sam* obraz spraw**, co rok tymi samymi ofiarami, które przynoszą na ciągle***, nigdy (nie) może**** podchodzących uczynić doskonałymi*****,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Cień bowiem mając Prawo mających nastąpić dobrych nie sam obraz spraw co rok tymi samymi ofiarami które przynoszą na ciągłe nigdy może podchodzących uczynić doskonałymi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Prawo, jako zawierające w sobie cień przyszłych przywilejów,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nie sam obraz rzeczy, przez te same ofiary, składane stale rok w rok, w ogóle nie może doprowadzić do doskonałości tych, którzy z nimi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bowiem, zawierając cień przyszłych dóbr, a nie sam obraz rzeczy, nie może nigdy przez te same ofiary, które co roku są nieustannie składane, uczynić doskonałymi tych, którzy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zakon mając cień przyszłych dóbr, a nie sam obraz rzeczy, jednakiemiż ofiarami, które na każdy rok ustawicznie ofiarują, nigdy nie może tych, którzy do nich przystępują, doskonałymi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zakon mając cień przyszłych dóbr, nie sam obraz rzeczy, na każdy rok temiż samymi ofiarami, które ofiarują ustawicznie, nigdy nie może doskonałymi uczynić przystępujące: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bowiem, posiadając tylko cień przyszłych dóbr, a nie sam obraz rzeczy, przez te same ofiary, corocznie ciągle składane, nie może nigdy udoskonalić tych, którzy przystępują [do Boga].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zakon, zawierając w sobie tylko cień przyszłych dóbr, a nie sam obraz rzeczy, nie może w żadnym razie przez te same ofiary, nieprzerwanie składane rok w rok, przywieść do doskonałości tych, którzy z nimi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bowiem, które ma cień przyszłych dóbr, a nie sam obraz rzeczy, nie może tymi samymi ofiarami, które co roku są nieustannie składane, udoskonalić tych, którzy z nimi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Prawo obejmowało tylko cień przyszłych dóbr, a nie samą rzeczywistość, to znaczy, że nie mogło udoskonalić tych, którzy co roku składali ustawicznie te same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Prawo, otrzymując w posiadanie tylko cień przyszłych dóbr, a nie prawdziwą postać rzeczy, nigdy nie było zdolne owymi ofiarami, które stale, co roku składają, uczynić doskonałymi tych, którzy się zbliżają.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Starego Przymierza stanowiło zaledwie zarys, a nie pełny obraz tego, co Bóg zamierzał uczynić dla dobra człowieka; nie mogło ono doprowadzić do doskonałości tych. którzy nieustannie, każdego roku. składali na ofiarę swoje dary.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zatem Prawo dotyczyło cienia dóbr przyszłych a nie ich samych, nigdy nie potrafi doprowadzić do doskonałości tych, którzy co roku przynoszą ofiary bezustannie składane.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закон, маючи тінь майбутнього добра, а не сам образ речей, тими самими жертвами, які щороку постійно приносяться, не може ніколи вдосконалити тих, що приходять.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Prawo Mojżesza zawierając tylko cień przyszłych dóbr, a nie sam obraz rzeczy tymi samymi ofiarami, które ludzie co roku, nieprzerwanie przynoszą, nigdy nie może uczynić doskonałymi tych, co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Tora zawiera cień dóbr, które mają przyjść, nie zaś faktyczne objawienie się pierwowzorów. Dlatego nigdy za sprawą samych ofiar powtarzanych bez końca rok w rok nie może doprowadzić do celu tych, którzy przychodzą je składać do Miejsca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Prawo zawiera cień mających nadejść dóbr, a nie samą ich istotę, ludzie nigdy nie mogą tymi samymi ofiarami, które co roku ciągle składają; przystępujących doprowadzić do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Mojżesza jest tylko zapowiedzią nadchodzącej rzeczywistości. Dlatego składane co roku ofiary nigdy nie będą w stanie w doskonały sposób oczyścić tych, którzy je przynoszą.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2:16&lt;/x&gt;; &lt;x&gt;650 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7:19&lt;/x&gt;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"nie sam": "nie według"; "nie ich"; "i"; "i nie sam".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rzeczy, rzeczywistości.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"na ciągle" - sens: na stałe.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"mogą".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uczynić wolnymi od grzechu.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2024-04-27T08:20:53Z</dcterms:modified>
</cp:coreProperties>
</file>