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8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woli którzy są uświęceni jesteśmy przez ofiarę ciała Jezusa Pomazańca raz na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to woli jesteśmy uświęceni* dzięki ofiarowanemu raz na zawsze** ciału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woli uświęceni jesteśmy przez ofiarę ciała Jezusa Pomazańca raz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woli którzy są uświęceni jesteśmy przez ofiarę ciała Jezusa Pomazańca raz na zawsze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2:11&lt;/x&gt;;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7:27&lt;/x&gt;; &lt;x&gt;650 9:14&lt;/x&gt;; &lt;x&gt;670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2024-04-27T11:02:18Z</dcterms:modified>
</cp:coreProperties>
</file>