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3118"/>
        <w:gridCol w:w="4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uwolnienie od tych już nie ofiara za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zaś, gdzie jest ich odpuszczenie, nie ma już ofiarowania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zaś uwolnienie (od) nich. już nie* ofiara za grzech.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uwolnienie (od) tych już nie ofiara za grzech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jest.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2024-04-27T10:31:30Z</dcterms:modified>
</cp:coreProperties>
</file>