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5"/>
        <w:gridCol w:w="5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poświęcił dla nas drogę nową i żyjącą przez zasłonę to jest ciało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nam zapoczątkował, drogę* nową i żywą, przez zasłonę,** to jest (zasłonę)*** swojego ciała,****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które* odnowił (dla) nas (jako) drogę nową i żywą przez zasłonę, to jest (przez) ciało Jego**,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poświęcił (dla) nas drogę nową i żyjącą przez zasłonę to jest ciało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nowo utworzoną i żywą drogą, którą nam utorował poprzez zasłonę, czyli przez swoje ciało,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Drogą nową i żywą, którą zapoczątkował dla nas przez zasłonę, to jest przez swoje ciało;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(Drogą nową i żywą, którą nam poświęcił przez zasłonę, to jest przez ciało swoje.)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drogę nam poświęcił nową i żywą przez zasłonę, to jest ciało swoje,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nam zapoczątkował drogę nową i żywą, przez zasłonę, to jest przez ciało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Drogą nową i żywą, którą otworzył dla nas poprzez zasłonę, to jest przez ciało swoje,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On otworzył dla nas jako drogę nową i żywą przez zasłonę, to jest przez swoje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otworzył dla nas nową, życiodajną drogę przez zasłonę, którą jest Jego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którą otworzył nam drogę, nową i teraz dostępną, przez zasłonę, to znaczy przez swoje ciało,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Ofiarą swego ciała rozdarł zasłonę i otworzył przed nami nową drogę życia,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wejście poza zasłonę otworzył nam przez drogę nową i żywą, to jest przez ciało swoje,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новою і живою дорогою, яку він відкрив нам заслоною, тобто своїм тілом,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nam odbudował z powodu Zasłony, jako nową i żywą drogę, to jest drogę jego ciała wewnętrznego,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otworzył ją nam poprzez swoje ciało jako nową i żywą drogę przez parochet.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drogę, którą on nam otworzył jako nową i żywą drogę przez zasłonę, to jest swoje ciało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Poprzez swoją śmierć, otworzył On bowiem przed nami drogę prowadzącą do życia i usunął zasłonę oddzielającą nas od miejsca najświętszego.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9:8&lt;/x&gt;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26:33&lt;/x&gt;; &lt;x&gt;470 27:51&lt;/x&gt;; &lt;x&gt;650 6:19&lt;/x&gt;; &lt;x&gt;650 9:3&lt;/x&gt;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(drogę).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Ciało Jezusa rozpięte na krzyżu i rozdarte w godzinie śmierci było jak zasłona zamykająca miejsce najświętsze, która rozdarła się w tej chwili na znak, że tam, gdzie przebywa Bóg, można już wejść (&lt;x&gt;470 27:51&lt;/x&gt;; &lt;x&gt;480 15:38&lt;/x&gt;; &lt;x&gt;490 23:45&lt;/x&gt;).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1:14&lt;/x&gt;; &lt;x&gt;520 8:3&lt;/x&gt;; &lt;x&gt;560 2:16&lt;/x&gt;; &lt;x&gt;650 2:14&lt;/x&gt;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Odnosi się do "wejścia".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Sens: swoje.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2024-04-27T11:38:25Z</dcterms:modified>
</cp:coreProperties>
</file>